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07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 науки Республики Башкортостан</w:t>
      </w:r>
    </w:p>
    <w:p>
      <w:pPr>
        <w:autoSpaceDN w:val="0"/>
        <w:autoSpaceDE w:val="0"/>
        <w:widowControl/>
        <w:spacing w:line="230" w:lineRule="auto" w:before="670" w:after="0"/>
        <w:ind w:left="0" w:right="195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Администрация городского округа г. Нефтекамск</w:t>
      </w:r>
    </w:p>
    <w:p>
      <w:pPr>
        <w:autoSpaceDN w:val="0"/>
        <w:autoSpaceDE w:val="0"/>
        <w:widowControl/>
        <w:spacing w:line="230" w:lineRule="auto" w:before="670" w:after="1376"/>
        <w:ind w:left="0" w:right="280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МОАУ СОШ № 4 г. Нефтекамск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261"/>
        <w:gridCol w:w="3261"/>
        <w:gridCol w:w="3261"/>
      </w:tblGrid>
      <w:tr>
        <w:trPr>
          <w:trHeight w:hRule="exact" w:val="274"/>
        </w:trPr>
        <w:tc>
          <w:tcPr>
            <w:tcW w:type="dxa" w:w="25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41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10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24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76"/>
        </w:trPr>
        <w:tc>
          <w:tcPr>
            <w:tcW w:type="dxa" w:w="25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ШМО</w:t>
            </w:r>
          </w:p>
        </w:tc>
        <w:tc>
          <w:tcPr>
            <w:tcW w:type="dxa" w:w="41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10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Заместитель директора по УВР</w:t>
            </w:r>
          </w:p>
        </w:tc>
        <w:tc>
          <w:tcPr>
            <w:tcW w:type="dxa" w:w="24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</w:t>
            </w:r>
          </w:p>
        </w:tc>
      </w:tr>
    </w:tbl>
    <w:p>
      <w:pPr>
        <w:autoSpaceDN w:val="0"/>
        <w:autoSpaceDE w:val="0"/>
        <w:widowControl/>
        <w:spacing w:line="6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261"/>
        <w:gridCol w:w="3261"/>
        <w:gridCol w:w="3261"/>
      </w:tblGrid>
      <w:tr>
        <w:trPr>
          <w:trHeight w:hRule="exact" w:val="462"/>
        </w:trPr>
        <w:tc>
          <w:tcPr>
            <w:tcW w:type="dxa" w:w="3002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26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Руководитель ШМО</w:t>
            </w:r>
          </w:p>
        </w:tc>
        <w:tc>
          <w:tcPr>
            <w:tcW w:type="dxa" w:w="37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5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______________Зиангирова Л. Н.</w:t>
            </w:r>
          </w:p>
        </w:tc>
        <w:tc>
          <w:tcPr>
            <w:tcW w:type="dxa" w:w="30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3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______________Юсупова Л.Ю.</w:t>
            </w:r>
          </w:p>
        </w:tc>
      </w:tr>
      <w:tr>
        <w:trPr>
          <w:trHeight w:hRule="exact" w:val="118"/>
        </w:trPr>
        <w:tc>
          <w:tcPr>
            <w:tcW w:type="dxa" w:w="3261"/>
            <w:vMerge/>
            <w:tcBorders/>
          </w:tcPr>
          <w:p/>
        </w:tc>
        <w:tc>
          <w:tcPr>
            <w:tcW w:type="dxa" w:w="372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" w:after="0"/>
              <w:ind w:left="5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304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" w:after="0"/>
              <w:ind w:left="3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</w:t>
            </w:r>
          </w:p>
        </w:tc>
      </w:tr>
      <w:tr>
        <w:trPr>
          <w:trHeight w:hRule="exact" w:val="302"/>
        </w:trPr>
        <w:tc>
          <w:tcPr>
            <w:tcW w:type="dxa" w:w="30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______________Аитова А.Д.</w:t>
            </w:r>
          </w:p>
        </w:tc>
        <w:tc>
          <w:tcPr>
            <w:tcW w:type="dxa" w:w="3261"/>
            <w:vMerge/>
            <w:tcBorders/>
          </w:tcPr>
          <w:p/>
        </w:tc>
        <w:tc>
          <w:tcPr>
            <w:tcW w:type="dxa" w:w="3261"/>
            <w:vMerge/>
            <w:tcBorders/>
          </w:tcPr>
          <w:p/>
        </w:tc>
      </w:tr>
      <w:tr>
        <w:trPr>
          <w:trHeight w:hRule="exact" w:val="484"/>
        </w:trPr>
        <w:tc>
          <w:tcPr>
            <w:tcW w:type="dxa" w:w="30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37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5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  г.</w:t>
            </w:r>
          </w:p>
        </w:tc>
        <w:tc>
          <w:tcPr>
            <w:tcW w:type="dxa" w:w="30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3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г.</w:t>
            </w:r>
          </w:p>
        </w:tc>
      </w:tr>
    </w:tbl>
    <w:p>
      <w:pPr>
        <w:autoSpaceDN w:val="0"/>
        <w:autoSpaceDE w:val="0"/>
        <w:widowControl/>
        <w:spacing w:line="230" w:lineRule="auto" w:before="122" w:after="0"/>
        <w:ind w:left="0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"" г.</w:t>
      </w:r>
    </w:p>
    <w:p>
      <w:pPr>
        <w:autoSpaceDN w:val="0"/>
        <w:tabs>
          <w:tab w:pos="3776" w:val="left"/>
          <w:tab w:pos="4178" w:val="left"/>
          <w:tab w:pos="4256" w:val="left"/>
          <w:tab w:pos="4544" w:val="left"/>
        </w:tabs>
        <w:autoSpaceDE w:val="0"/>
        <w:widowControl/>
        <w:spacing w:line="446" w:lineRule="auto" w:before="1038" w:after="0"/>
        <w:ind w:left="2952" w:right="201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ОСНОВНОГО ОБЩЕГО ОБРАЗОВАНИЯ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(ID 1934827)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Учебного предмета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«ИНФОРМАТИКА»</w:t>
      </w:r>
    </w:p>
    <w:p>
      <w:pPr>
        <w:autoSpaceDN w:val="0"/>
        <w:tabs>
          <w:tab w:pos="3980" w:val="left"/>
        </w:tabs>
        <w:autoSpaceDE w:val="0"/>
        <w:widowControl/>
        <w:spacing w:line="283" w:lineRule="auto" w:before="624" w:after="0"/>
        <w:ind w:left="2844" w:right="201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БАЗОВЫЙ УРОВЕНЬ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(для 7-9 классов образовательных организаций)</w:t>
      </w:r>
    </w:p>
    <w:p>
      <w:pPr>
        <w:sectPr>
          <w:pgSz w:w="11900" w:h="16840"/>
          <w:pgMar w:top="298" w:right="1378" w:bottom="1440" w:left="738" w:header="720" w:footer="720" w:gutter="0"/>
          <w:cols w:space="720" w:num="1" w:equalWidth="0">
            <w:col w:w="97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92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355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Нефтекамск 2022</w:t>
      </w:r>
    </w:p>
    <w:p>
      <w:pPr>
        <w:sectPr>
          <w:pgSz w:w="11900" w:h="16840"/>
          <w:pgMar w:top="1012" w:right="1440" w:bottom="1440" w:left="1440" w:header="720" w:footer="720" w:gutter="0"/>
          <w:cols w:space="720" w:num="1" w:equalWidth="0">
            <w:col w:w="9020" w:space="0"/>
            <w:col w:w="97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6" w:lineRule="auto" w:before="34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даёт представление о целях, общей стратегии обучения, воспитания и развития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 средствами учебного предмета «Информатика» на базовом уровне; устанавливает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обязательное предметное содержание, предусматривает его структурирование по разделам и темам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курса; даёт распределение учебных часов по тематическим разделам курса и последовательность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изучения с учётом межпредметных и внутрипредметных связей, логики учебного процесса,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возрастных особенностей обучающихся. Рабочая программа определяет количественные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качественные характеристики учебного материала для первого года изучения, в том числе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содержательного наполнения разного вида контроля (промежуточной аттестации обучающихся,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всероссийских проверочных работ, государственной итоговой аттестации).</w:t>
      </w:r>
    </w:p>
    <w:p>
      <w:pPr>
        <w:autoSpaceDN w:val="0"/>
        <w:autoSpaceDE w:val="0"/>
        <w:widowControl/>
        <w:spacing w:line="230" w:lineRule="auto" w:before="192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«ИНФОРМАТИКА»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Целями изучения информатики на уровне основного общего образования являются:</w:t>
      </w:r>
    </w:p>
    <w:p>
      <w:pPr>
        <w:autoSpaceDN w:val="0"/>
        <w:autoSpaceDE w:val="0"/>
        <w:widowControl/>
        <w:spacing w:line="281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основ мировоззрения, соответствующего современному уровню развития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науки информатики, достижениям научно-технического прогресса и общественной практики, 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счёт развития представлений об информации как о важнейшем стратегическом ресурсе развития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личности, государства, общества; понимания роли информационных процессов,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информационных ресурсов и информационных технологий в условиях цифровой трансформации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многих сфер жизни современного общества;</w:t>
      </w:r>
    </w:p>
    <w:p>
      <w:pPr>
        <w:autoSpaceDN w:val="0"/>
        <w:autoSpaceDE w:val="0"/>
        <w:widowControl/>
        <w:spacing w:line="28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обеспечение условий, способствующих развитию алгоритмического мышления как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необходимого условия профессио​нальной деятельности в современном информационном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обществе, предполагающего способность обучающегося разбивать сложные задачи на более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простые подзадачи; сравнивать новые задачи с задачами, решёнными ранее; определять шаги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достижения результата и т. д.; 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и развитие компетенций обучающихся в области использования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информационно-коммуникационных технологий, в том числе знаний, умений и навыков работы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информацией, программирования, коммуникации в современных цифровых средах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обеспечения информационной безопасности личности обучающегося; </w:t>
      </w:r>
    </w:p>
    <w:p>
      <w:pPr>
        <w:autoSpaceDN w:val="0"/>
        <w:autoSpaceDE w:val="0"/>
        <w:widowControl/>
        <w:spacing w:line="278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воспитание ответственного и избирательного отношения к информации с учётом правовых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этических аспектов её распространения, стремления к продолжению образования в области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информационных технологий и созидательной деятельности с применением средств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информационных технологий.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«ИНФОРМАТИКА»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Учебный предмет «Информатика» в основном общем образовании отражает:</w:t>
      </w:r>
    </w:p>
    <w:p>
      <w:pPr>
        <w:autoSpaceDN w:val="0"/>
        <w:autoSpaceDE w:val="0"/>
        <w:widowControl/>
        <w:spacing w:line="262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сущность информатики как научной дисциплины, изучающей закономерности протекания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возможности автоматизации информационных процессов в различных системах;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основные области применения информатики, прежде всего информационные технологии,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управление и социальную сферу;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междисциплинарный характер информатики и информационной деятельности.</w:t>
      </w:r>
    </w:p>
    <w:p>
      <w:pPr>
        <w:autoSpaceDN w:val="0"/>
        <w:autoSpaceDE w:val="0"/>
        <w:widowControl/>
        <w:spacing w:line="271" w:lineRule="auto" w:before="178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Современная школьная информатика оказывает существенное влияние на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мировоззрения школьника, его жизненную позицию, закладывает основы понимания принципов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функционирования и использования информационных технологий как необходимого инструмента</w:t>
      </w:r>
    </w:p>
    <w:p>
      <w:pPr>
        <w:sectPr>
          <w:pgSz w:w="11900" w:h="16840"/>
          <w:pgMar w:top="298" w:right="650" w:bottom="372" w:left="666" w:header="720" w:footer="720" w:gutter="0"/>
          <w:cols w:space="720" w:num="1" w:equalWidth="0">
            <w:col w:w="10584" w:space="0"/>
            <w:col w:w="9020" w:space="0"/>
            <w:col w:w="97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 любой деятельности и одного из наиболее значимых технологических достижений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современной цивилизации. Многие предметные знания и способы деятельности, освоенные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обучающимися при изучении информатики, находят применение как в рамках образовательного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процесса при изучении других предметных областей, так и в иных жизненных ситуациях, становятся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значимыми для формирования качеств личности, т. е. ориентированы на формирование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личностных результатов обучения.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Основные задачи учебного предмета «Информатика»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сформировать у обучающихся: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принципов устройства и функционирования объектов цифрового окружения,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представления об истории и тенденциях развития информатики периода цифровой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трансформации современного общества;</w:t>
      </w:r>
    </w:p>
    <w:p>
      <w:pPr>
        <w:autoSpaceDN w:val="0"/>
        <w:autoSpaceDE w:val="0"/>
        <w:widowControl/>
        <w:spacing w:line="271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знания, умения и навыки грамотной постановки задач, возникающих в практической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деятельности, для их решения с помощью информационных технологий; умения и навыки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формализованного описания поставленных задач;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базовые знания об информационном моделировании, в том числе о математическом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моделировании;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знание основных алгоритмических структур и умение применять эти знания для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алгоритмов решения задач по их математическим моделям;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умения и навыки составления простых программ по построенному алгоритму на одном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языков программирования высокого уровня;</w:t>
      </w:r>
    </w:p>
    <w:p>
      <w:pPr>
        <w:autoSpaceDN w:val="0"/>
        <w:autoSpaceDE w:val="0"/>
        <w:widowControl/>
        <w:spacing w:line="276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умения и навыки эффективного использования основных типов прикладных программ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(приложений) общего назначения и информационных систем для решения с их помощью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задач; владение базовыми нормами информационной этики и права, основами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информационной безопасности;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умение грамотно интерпретировать результаты решения практических задач с помощью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информационных технологий, применять полученные результаты в практической деятельности.</w:t>
      </w:r>
    </w:p>
    <w:p>
      <w:pPr>
        <w:autoSpaceDN w:val="0"/>
        <w:autoSpaceDE w:val="0"/>
        <w:widowControl/>
        <w:spacing w:line="271" w:lineRule="auto" w:before="178" w:after="0"/>
        <w:ind w:left="0" w:right="144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 задачи изучения информатики на уровне основного общего образования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определяют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структуру основного содержания учебного предмета в виде следующих четырёх тематических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разделов:</w:t>
      </w:r>
    </w:p>
    <w:p>
      <w:pPr>
        <w:autoSpaceDN w:val="0"/>
        <w:autoSpaceDE w:val="0"/>
        <w:widowControl/>
        <w:spacing w:line="230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цифровая грамотность;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теоретические основы информатики;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алгоритмы и программирование;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информационные технологии.</w:t>
      </w:r>
    </w:p>
    <w:p>
      <w:pPr>
        <w:autoSpaceDN w:val="0"/>
        <w:autoSpaceDE w:val="0"/>
        <w:widowControl/>
        <w:spacing w:line="230" w:lineRule="auto" w:before="29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«ИНФОРМАТИКА» В УЧЕБНОМ ПЛАНЕ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системе общего образования «Информатика» признана обязательным учебным предметом,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входящим в состав предметной области «Математика и информатика».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Учебным планом на изучение информатики на базовом уровне отведено 102 учебных часа — по 1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часу в неделю в 7, 8 и 9 классах соответственно.</w:t>
      </w:r>
    </w:p>
    <w:p>
      <w:pPr>
        <w:sectPr>
          <w:pgSz w:w="11900" w:h="16840"/>
          <w:pgMar w:top="286" w:right="808" w:bottom="1016" w:left="666" w:header="720" w:footer="720" w:gutter="0"/>
          <w:cols w:space="720" w:num="1" w:equalWidth="0">
            <w:col w:w="10426" w:space="0"/>
            <w:col w:w="10584" w:space="0"/>
            <w:col w:w="9020" w:space="0"/>
            <w:col w:w="97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7 КЛАСС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ЦИФРОВАЯ ГРАМОТНОСТЬ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Компьютер — универсальное устройство обработки данных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Компьютер — универсальное вычислительное устройство, работающее по программе. Типы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компьютеров: персональные компьютеры, встроенные компьютеры, суперкомпьютеры. Мобильные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устройства.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компоненты компьютера и их назначение. Процессор. Оперативная и долговременная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память. Устройства ввода и вывода. Сенсорный ввод, датчики мобильных устройств, средства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биометрической аутентификации.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История развития компьютеров и программного обеспечения. Поколения компьютеров.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Современные тенденции развития компьютеров. Суперкомпьютеры.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Параллельные вычисления.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Персональный компьютер. Процессор и его характеристики (тактовая частота, разрядность).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Оперативная память. Долговременная память. Устройства ввода и вывода. Объём хранимых данных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(оперативная память компьютера, жёсткий и твердотельный диск, постоянная память смартфона)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скорость доступа для различных видов носителей.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Техника безопасности и правила работы на компьютере.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Программы и данные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Программное обеспечение компьютера. Прикладное программное обеспечение. Системное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программное обеспечение. Системы программирования. Правовая охрана программ и данных.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Бесплатные и условно-бесплатные программы. Свободное программное обеспечение.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Файлы и папки (каталоги). Принципы построения файловых систем. Полное имя файла (папки).</w:t>
      </w:r>
    </w:p>
    <w:p>
      <w:pPr>
        <w:autoSpaceDN w:val="0"/>
        <w:autoSpaceDE w:val="0"/>
        <w:widowControl/>
        <w:spacing w:line="262" w:lineRule="auto" w:before="70" w:after="0"/>
        <w:ind w:left="0" w:right="144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Путь к файлу (папке). Работа с файлами и каталогами средствами операционной системы: создание,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копирование, перемещение, переименование и удаление файлов и папок (каталогов). Типы файлов.</w:t>
      </w:r>
    </w:p>
    <w:p>
      <w:pPr>
        <w:autoSpaceDN w:val="0"/>
        <w:autoSpaceDE w:val="0"/>
        <w:widowControl/>
        <w:spacing w:line="262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Свойства файлов. Характерные размеры файлов различных типов (страница текста, электронная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книга, фотография, запись песни, видеоклип, полнометражный фильм). Архивация данных.</w:t>
      </w:r>
    </w:p>
    <w:p>
      <w:pPr>
        <w:autoSpaceDN w:val="0"/>
        <w:autoSpaceDE w:val="0"/>
        <w:widowControl/>
        <w:spacing w:line="262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 программ-архиваторов. Файловый менеджер. Поиск файлов средствами операционной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системы.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Компьютерные вирусы и другие вредоносные программы. Программы для защиты от вирусов.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Компьютерные сети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Объединение компьютеров в сеть. Сеть Интернет. Веб-страница, веб-сайт. Структура адресов веб-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ресурсов. Браузер. Поисковые системы. Поиск информации по ключевым словам и по изображению.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Достоверность информации, полученной из Интернета.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Современные сервисы интернет-коммуникаций.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Сетевой этикет, базовые нормы информационной этики и права при работе в сети Интернет.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Стратегии безопасного поведения в Интернете.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ТЕОРЕТИЧЕСКИЕ ОСНОВЫ ИНФОРМАТИКИ</w:t>
      </w:r>
    </w:p>
    <w:p>
      <w:pPr>
        <w:autoSpaceDN w:val="0"/>
        <w:autoSpaceDE w:val="0"/>
        <w:widowControl/>
        <w:spacing w:line="262" w:lineRule="auto" w:before="190" w:after="0"/>
        <w:ind w:left="180" w:right="37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Информация и информационные процессы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Информация — одно из основных понятий современной науки.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Информация как сведения, предназначенные для восприятия человеком, и информация как данные,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которые могут быть обработаны автоматизированной системой.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Дискретность данных. Возможность описания непрерывных объектов и процессов с помощью</w:t>
      </w:r>
    </w:p>
    <w:p>
      <w:pPr>
        <w:sectPr>
          <w:pgSz w:w="11900" w:h="16840"/>
          <w:pgMar w:top="298" w:right="650" w:bottom="444" w:left="666" w:header="720" w:footer="720" w:gutter="0"/>
          <w:cols w:space="720" w:num="1" w:equalWidth="0">
            <w:col w:w="10584" w:space="0"/>
            <w:col w:w="10426" w:space="0"/>
            <w:col w:w="10584" w:space="0"/>
            <w:col w:w="9020" w:space="0"/>
            <w:col w:w="97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дискретных данных.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Информационные процессы — процессы, связанные с хранением, преобразованием и передачей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данных.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Представление информации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Символ. Алфавит. Мощность алфавита. Разнообразие языков и алфавитов. Естественные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формальные языки. Алфавит текстов на русском языке. Двоичный алфавит. Количество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всевозможных слов (кодовых комбинаций) фиксированной длины в двоичном алфавите.</w:t>
      </w:r>
    </w:p>
    <w:p>
      <w:pPr>
        <w:autoSpaceDN w:val="0"/>
        <w:autoSpaceDE w:val="0"/>
        <w:widowControl/>
        <w:spacing w:line="262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Преобразование любого алфавита к двоичному. Количество различных слов фиксированной длины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алфавите определённой мощности.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Кодирование символов одного алфавита с помощью кодовых слов в другом алфавите; кодовая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таблица, декодирование.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Двоичный код. Представление данных в компьютере как текстов в двоичном алфавите.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Информационный объём данных. Бит — минимальная единица количества информации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двоичный разряд. Единицы измерения информационного объёма данных. Бит, байт, килобайт,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мегабайт, гигабайт.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Скорость передачи данных. Единицы скорости передачи данных.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Кодирование текстов. Равномерный код. Неравномерный код. Кодировка ASCII. Восьмибитные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кодировки. Понятие о кодировках UNICODE. Декодирование сообщений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равномерного и неравномерного кода. Информационный объём текста.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Искажение информации при передаче.</w:t>
      </w:r>
    </w:p>
    <w:p>
      <w:pPr>
        <w:autoSpaceDN w:val="0"/>
        <w:autoSpaceDE w:val="0"/>
        <w:widowControl/>
        <w:spacing w:line="262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представление о цифровом представлении аудиовизуальных и других непрерывных данных.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Кодирование цвета. Цветовые модели. Модель RGB. Глубина кодирования. Палитра.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Растровое и векторное представление изображений. Пиксель. Оценка информационного объёма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графических данных для растрового изображения.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Кодирование звука. Разрядность и частота записи. Количество каналов записи.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Оценка количественных параметров, связанных с представлением и хранением звуковых файлов.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ИНОФОРМАЦИОННЫЕ ТЕХНОЛОГИИ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Текстовые документы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Текстовые документы и их структурные элементы (страница, абзац, строка, слово, символ).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Текстовый процессор — инструмент создания, редактирования и форматирования текстов. 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набора текста. Редактирование текста. Свойства символов. Шрифт. Типы шрифтов (рубленые,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засечками, моноширинные). Полужирное и курсивное начертание. Свойства абзацев: границы,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абзацный отступ, интервал, выравнивание. Параметры страницы. Стилевое форматирование.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Структурирование информации с помощью списков и таб​лиц. Многоуровневые списки. Добавление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таблиц в текстовые документы.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Вставка изображений в текстовые документы. Обтекание изображений текстом. Включение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текстовый документ диа​грамм, формул, нумерации страниц, колонтитулов, ссылок и др.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Проверка правописания. Расстановка переносов. Голосовой ввод текста. Оптическое распознавание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текста. Компьютерный перевод. Использование сервисов сети Интернет для обработки текста.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Компьютерная графика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Знакомство с графическими редакторами. Растровые рисунки. Использование графических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примитивов.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Операции редактирования графических объектов, в том числе цифровых фотографий: изменение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размера, обрезка, поворот, отражение, работа с областями (выделение, копирование, заливка цветом),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коррекция цвета, яркости и контрастности.</w:t>
      </w:r>
    </w:p>
    <w:p>
      <w:pPr>
        <w:sectPr>
          <w:pgSz w:w="11900" w:h="16840"/>
          <w:pgMar w:top="286" w:right="700" w:bottom="368" w:left="666" w:header="720" w:footer="720" w:gutter="0"/>
          <w:cols w:space="720" w:num="1" w:equalWidth="0">
            <w:col w:w="10534" w:space="0"/>
            <w:col w:w="10584" w:space="0"/>
            <w:col w:w="10426" w:space="0"/>
            <w:col w:w="10584" w:space="0"/>
            <w:col w:w="9020" w:space="0"/>
            <w:col w:w="97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Векторная графика. Создание векторных рисунков встроенными средствами текстового процессора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или других программ (приложений). Добавление векторных рисунков в документы.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Мультимедийные презентации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Подготовка мультимедийных презентаций. Слайд. Добавление на слайд текста и изображений.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Работа с несколькими слайдами.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Добавление на слайд аудиовизуальных данных. Анимация. Гиперссылки.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8 КЛАСС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ТЕОРЕТИЧЕСКИЕ ОСНОВЫ ИНФОРМАТИКИ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2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Системы счисления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Непозиционные и позиционные системы счисления. Алфавит. Основание. Развёрнутая форма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записи числа. Перевод в десятичную систему чисел, записанных в других системах счисления.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Римская система счисления.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Двоичная система счисления. Перевод целых чисел в пределах от 0 до 1024 в двоичную систему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счисления. Восьмеричная система счисления. Перевод чисел из восьмеричной системы в двоичную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десятичную системы и обратно. Шестнадцатеричная система счисления. Перевод чисел из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шестнадцатеричной системы в двоичную, восьмеричную и десятичную системы и обратно.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Арифметические операции в двоичной системе счисления.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Элементы математической логики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Логические высказывания. Логические значения высказываний. Элементарные и составные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высказывания. Логические операции: «и» (конъюнкция, логическое умножение), «или» (дизъюнкция,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логическое сложение), «не» (логическое отрицание). Приоритет логических операций. Определение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истинности составного высказывания, если известны значения истинности входящих в него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элементарных высказываний. Логические выражения. Правила записи логических выражений.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Построение таблиц истинности логических выражений.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Логические элементы. Знакомство с логическими основами компьютера.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АЛГОРИТМЫ И ПРОГРАМИРОВАНИЕ</w:t>
      </w:r>
    </w:p>
    <w:p>
      <w:pPr>
        <w:autoSpaceDN w:val="0"/>
        <w:autoSpaceDE w:val="0"/>
        <w:widowControl/>
        <w:spacing w:line="262" w:lineRule="auto" w:before="190" w:after="0"/>
        <w:ind w:left="18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Исполнители и алгоритмы. Алгоритмические конструкции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алгоритма. Исполнители алгоритмов. Алгоритм как план управления исполнителем.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Свойства алгоритма. Способы записи алгоритма (словесный, в виде блок-схемы, программа).</w:t>
      </w:r>
    </w:p>
    <w:p>
      <w:pPr>
        <w:autoSpaceDN w:val="0"/>
        <w:autoSpaceDE w:val="0"/>
        <w:widowControl/>
        <w:spacing w:line="271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Алгоритмические конструкции. Конструкция «следование». Линейный алгоритм. Ограниченность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линейных алгоритмов: невозможность предусмотреть зависимость последовательности выполняемых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действий от исходных данных.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Конструкция «ветвление»: полная и неполная формы. Выполнение и невыполнение условия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(истинность и ложность высказывания). Простые и составные условия.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Конструкция «повторения»: циклы с заданным числом повторений, с условием выполнения,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переменной цикла.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Разработка для формального исполнителя алгоритма, приводящего к требуемому результату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конкретных исходных данных. Разработка несложных алгоритмов с использованием циклов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ветвлений для управления формальными исполнителями, такими как Робот, Черепашка, Чертёжник.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Выполнение алгоритмов вручную и на компьютере. Синтаксические и логические ошибки. Отказы.</w:t>
      </w:r>
    </w:p>
    <w:p>
      <w:pPr>
        <w:autoSpaceDN w:val="0"/>
        <w:autoSpaceDE w:val="0"/>
        <w:widowControl/>
        <w:spacing w:line="271" w:lineRule="auto" w:before="190" w:after="0"/>
        <w:ind w:left="18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Язык программирования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 программирования (Python, C++, Паскаль, Java, C#, Школьный Алгоритмический Язык).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Система программирования: редактор текста программ, транслятор, отладчик.</w:t>
      </w:r>
    </w:p>
    <w:p>
      <w:pPr>
        <w:sectPr>
          <w:pgSz w:w="11900" w:h="16840"/>
          <w:pgMar w:top="298" w:right="728" w:bottom="428" w:left="666" w:header="720" w:footer="720" w:gutter="0"/>
          <w:cols w:space="720" w:num="1" w:equalWidth="0">
            <w:col w:w="10506" w:space="0"/>
            <w:col w:w="10534" w:space="0"/>
            <w:col w:w="10584" w:space="0"/>
            <w:col w:w="10426" w:space="0"/>
            <w:col w:w="10584" w:space="0"/>
            <w:col w:w="9020" w:space="0"/>
            <w:col w:w="97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Переменная: тип, имя, значение. Целые, вещественные и символьные переменные.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Оператор присваивания. Арифметические выражения и порядок их вычисления. Операции с целыми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числами: целочисленное деление, остаток от деления.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Ветвления. Составные условия (запись логических выражений на изучаемом языке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программирования). Нахождение минимума и максимума из двух, трёх и четырёх чисел. Решение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квадратного уравнения, имеющего вещественные корни.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Диалоговая отладка программ: пошаговое выполнение, просмотр значений величин, отладочный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вывод, выбор точки останова.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Цикл с условием. Алгоритм Евклида для нахождения наибольшего общего делителя двух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натуральных чисел. Разбиение записи натурального числа в позиционной системе с основанием,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меньшим или равным 10, на отдельные цифры.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Цикл с переменной. Алгоритмы проверки делимости одного целого числа на другое, проверки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натурального числа на простоту.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Обработка символьных данных. Символьные (строковые) переменные. Посимвольная обработка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строк. Подсчёт частоты появления символа в строке. Встроенные функции для обработки строк.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Анализ алгоритмов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Определение возможных результатов работы алгоритма при данном множестве входных данных;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определение возможных входных данных, приводящих к данному результату.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9 КЛАСС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ЦИФРОВАЯ ГРАМОТНОСТЬ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Глобальная сеть Интернет и стратегии безопасного поведения в ней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Глобальная сеть Интернет. IP-адреса узлов. Сетевое хранение данных. Методы индивидуального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коллективного размещения новой информации в сети Интернет. Большие данные (интернет-данные,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частности, данные социальных сетей).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Понятие об информационной безопасности. Угрозы информационной безопасности при работе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глобальной сети и методы противодействия им. Правила безопасной аутентификации. Защита личной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в сети Интернет. Безопасные стратегии поведения в сети Интернет. Предупреждение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вовлечения в деструктивные и криминальные формы сетевой активности (кибербуллинг, фишинг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др.).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2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Работа в информационном пространстве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Виды деятельности в сети Интернет. Интернет-сервисы: коммуникационные сервисы (почтовая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служба, видео-конференц-связь и т. п.); справочные службы (карты, расписания и т. п.), поисковые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службы, службы обновления программного обеспечения и др. Сервисы государственных услуг.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Облачные хранилища данных. Средства совместной разработки документов (онлайн-офисы).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Программное обеспечение как веб-сервис: онлайновые текстовые и графические редакторы, среды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разработки программ.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ТЕОРЕТИЧЕСКИЕ ОСНОВЫ ИНФОРМАТИКИ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Моделирование как метод познания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Модель. Задачи, решаемые с помощью моделирования. Классификации моделей. Материальные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(натурные) и информационные модели. Непрерывные и дискретные модели. Имитационные модели.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Игровые модели. Оценка адекватности модели моделируемому объекту и целям моделирования.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Табличные модели. Таблица как представление отношения.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Базы данных. Отбор в таблице строк, удовлетворяющих заданному условию.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Граф. Вершина, ребро, путь. Ориентированные и неориентированные графы. Длина (вес) ребра.</w:t>
      </w:r>
    </w:p>
    <w:p>
      <w:pPr>
        <w:sectPr>
          <w:pgSz w:w="11900" w:h="16840"/>
          <w:pgMar w:top="298" w:right="660" w:bottom="318" w:left="666" w:header="720" w:footer="720" w:gutter="0"/>
          <w:cols w:space="720" w:num="1" w:equalWidth="0">
            <w:col w:w="10574" w:space="0"/>
            <w:col w:w="10506" w:space="0"/>
            <w:col w:w="10534" w:space="0"/>
            <w:col w:w="10584" w:space="0"/>
            <w:col w:w="10426" w:space="0"/>
            <w:col w:w="10584" w:space="0"/>
            <w:col w:w="9020" w:space="0"/>
            <w:col w:w="97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Весовая матрица графа. Длина пути между вершинами графа. Поиск оптимального пути в графе.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Начальная вершина (источник) и конечная вершина (сток) в ориентированном графе. Вычисление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количества путей в направленном ациклическом графе.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Дерево. Корень, вершина (узел), лист, ребро (дуга) дерева. Высота дерева. Поддерево. Примеры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использования деревьев. Перебор вариантов с помощью дерева.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Понятие математической модели. Задачи, решаемые с помощью математического (компьютерного)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моделирования. Отличие математической модели от натурной модели и от словесного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(литературного) описания объекта.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Этапы компьютерного моделирования: постановка задачи, построение математической модели,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программная реализация, тестирование, проведение компьютерного эксперимента, анализ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результатов, уточнение модели.</w:t>
      </w:r>
    </w:p>
    <w:p>
      <w:pPr>
        <w:autoSpaceDN w:val="0"/>
        <w:autoSpaceDE w:val="0"/>
        <w:widowControl/>
        <w:spacing w:line="230" w:lineRule="auto" w:before="192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АЛГОРИТМЫ И ПРОГРАМИРОВАНИЕ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Разработка алгоритмов и программ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Разбиение задачи на подзадачи. Составление алгоритмов и программ с использованием ветвлений,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циклов и вспомогательных алгоритмов для управления исполнителем Робот или другими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исполнителями, такими как Черепашка, Чертёжник и др.</w:t>
      </w:r>
    </w:p>
    <w:p>
      <w:pPr>
        <w:autoSpaceDN w:val="0"/>
        <w:autoSpaceDE w:val="0"/>
        <w:widowControl/>
        <w:spacing w:line="283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Табличные величины (массивы). Одномерные массивы. Составление и отладка программ,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реализующих типовые алгоритмы обработки одномерных числовых массивов, на одном из языков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программирования (Python, C++, Паскаль, Java, C#, Школьный Алгоритмический Язык): заполнение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числового массива случайными числами, в соответствии с формулой или путём ввода чисел;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нахождение суммы элементов массива; линейный поиск заданного значения в массиве; подсчёт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элементов массива, удовлетворяющих заданному условию; нахождение минимального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(максимального) элемента массива. Сортировка массива.</w:t>
      </w:r>
    </w:p>
    <w:p>
      <w:pPr>
        <w:autoSpaceDN w:val="0"/>
        <w:autoSpaceDE w:val="0"/>
        <w:widowControl/>
        <w:spacing w:line="271" w:lineRule="auto" w:before="70" w:after="0"/>
        <w:ind w:left="0" w:right="100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Обработка потока данных: вычисление количества, суммы, среднего арифметического,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минимального и максимального значения элементов последовательности, удовлетворяющих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заданному условию.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Управление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Управление. Сигнал. Обратная связь. Получение сигналов от цифровых датчиков (касания,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расстояния, света, звука и др.). Примеры использования принципа обратной связи в системах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управления техническими устройствами с помощью датчиков, в том числе в робототехнике.</w:t>
      </w:r>
    </w:p>
    <w:p>
      <w:pPr>
        <w:autoSpaceDN w:val="0"/>
        <w:autoSpaceDE w:val="0"/>
        <w:widowControl/>
        <w:spacing w:line="271" w:lineRule="auto" w:before="72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Примеры роботизированных систем (система управления движением в транспортной системе,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сварочная линия автозавода, автоматизированное управление отопления дома, автономная система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управления транспортным средством и т. п.).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ИНФОРМАЦИОННЫЕ ТЕХНОЛОГИИ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Электронные таблицы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Понятие об электронных таблицах. Типы данных в ячейках электронной таблицы. Редактирование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форматирование таблиц. Встроенные функции для поиска максимума, минимума, суммы и среднего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арифметического. Сортировка данных в выделенном диапазоне. Построение диаграмм (гистограмма,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круговая диаграмма, точечная диаграмма). Выбор типа диаграммы.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Преобразование формул при копировании. Относительная, абсолютная и смешанная адресация.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Условные вычисления в электронных таблицах. Суммирование и подсчёт значений, отвечающих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заданному условию. Обработка больших наборов данных. Численное моделирование в электронных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таблицах.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Информационные технологии в современном обществе</w:t>
      </w:r>
    </w:p>
    <w:p>
      <w:pPr>
        <w:sectPr>
          <w:pgSz w:w="11900" w:h="16840"/>
          <w:pgMar w:top="286" w:right="682" w:bottom="416" w:left="666" w:header="720" w:footer="720" w:gutter="0"/>
          <w:cols w:space="720" w:num="1" w:equalWidth="0">
            <w:col w:w="10552" w:space="0"/>
            <w:col w:w="10574" w:space="0"/>
            <w:col w:w="10506" w:space="0"/>
            <w:col w:w="10534" w:space="0"/>
            <w:col w:w="10584" w:space="0"/>
            <w:col w:w="10426" w:space="0"/>
            <w:col w:w="10584" w:space="0"/>
            <w:col w:w="9020" w:space="0"/>
            <w:col w:w="97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Роль информационных технологий в развитии экономики мира, страны, региона. Открытые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образовательные ресурсы.</w:t>
      </w:r>
    </w:p>
    <w:p>
      <w:pPr>
        <w:autoSpaceDN w:val="0"/>
        <w:autoSpaceDE w:val="0"/>
        <w:widowControl/>
        <w:spacing w:line="271" w:lineRule="auto" w:before="70" w:after="0"/>
        <w:ind w:left="0" w:right="274" w:firstLine="18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Профессии, связанные с информатикой и информационными технологиями: веб-дизайнер,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программист, разработчик мобильных приложений, тестировщик, архитектор програм​много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обеспечения, специалист по анализу данных, системный адми​нистратор.</w:t>
      </w:r>
    </w:p>
    <w:p>
      <w:pPr>
        <w:sectPr>
          <w:pgSz w:w="11900" w:h="16840"/>
          <w:pgMar w:top="298" w:right="1440" w:bottom="1440" w:left="666" w:header="720" w:footer="720" w:gutter="0"/>
          <w:cols w:space="720" w:num="1" w:equalWidth="0">
            <w:col w:w="9794" w:space="0"/>
            <w:col w:w="10552" w:space="0"/>
            <w:col w:w="10574" w:space="0"/>
            <w:col w:w="10506" w:space="0"/>
            <w:col w:w="10534" w:space="0"/>
            <w:col w:w="10584" w:space="0"/>
            <w:col w:w="10426" w:space="0"/>
            <w:col w:w="10584" w:space="0"/>
            <w:col w:w="9020" w:space="0"/>
            <w:col w:w="97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информатики в основной школе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имеют направленность на решение задач воспитания, развития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социализации обучающихся средствами предмета.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Патриотическое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ценностное отношение к отечественному культурному, историческому и научному наследию;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значения информатики как науки в жизни современного общества; владение достоверной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информацией о передовых мировых и отечественных достижениях в области информатики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информационных технологий; заинтересованность в научных знаниях о цифровой трансформации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современного общества.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Духовно-нравственное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моральные ценности и нормы в ситуациях нравственного выбора; готовность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своё поведение и поступки, а также поведение и поступки других людей с позиции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нравственных и правовых норм с учётом осознания последствий поступков; активное неприятие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асоциальных поступков, в том числе в сети Интернет.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Гражданское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представление о социальных нормах и правилах межличностных отношений в коллективе,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числе в социальных сообществах; соблюдение правил безопасности, в том числе навыков безопасного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поведения в интернет-среде; готовность к разно​образной совместной деятельности при выполнении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учебных, познавательных задач, создании учебных проектов; стремление к взаимопониманию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взаимопомощи в процессе этой учебной деятельности; готовность оценивать своё поведение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поступки своих товарищей с позиции нравственных и правовых норм с учётом осознания последствий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поступков.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сформированность мировоззренческих представлений об информации, информационных процессах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информационных технологиях, соответствующих современному уровню развития науки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общественной практики и составляющих базовую основу для понимания сущности научной картины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 к обучению и познанию; любознательность; готовность и способность к самообразованию,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осознанному выбору направленности и уровня обучения в дальнейшем;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основными навыками исследовательской деятельности, установка на осмысление опыта,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наблюдений, поступков и стремление совершенствовать пути достижения индивидуального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коллективного благополучия;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сформированность информационной культуры, в том числе навыков самостоятельной работы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учебными текстами, справочной литературой, разнообразными средствами информационных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технологий, а также умения самостоятельно определять цели своего обучения, ставить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для себя новые задачи в учёбе и познавательной деятельности, развивать мотивы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интересы своей познавательной деятельности;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Формирование культуры здоровья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ценности жизни; ответственное отношение к своему здоровью; установка на здоровый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 жизни, в том числе и за счёт освоения и соблюдения требований безопасной эксплуатации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средств информационных и коммуникационных технологий (ИКТ).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Трудовое воспитание:</w:t>
      </w:r>
    </w:p>
    <w:p>
      <w:pPr>
        <w:sectPr>
          <w:pgSz w:w="11900" w:h="16840"/>
          <w:pgMar w:top="298" w:right="646" w:bottom="312" w:left="666" w:header="720" w:footer="720" w:gutter="0"/>
          <w:cols w:space="720" w:num="1" w:equalWidth="0">
            <w:col w:w="10588" w:space="0"/>
            <w:col w:w="9794" w:space="0"/>
            <w:col w:w="10552" w:space="0"/>
            <w:col w:w="10574" w:space="0"/>
            <w:col w:w="10506" w:space="0"/>
            <w:col w:w="10534" w:space="0"/>
            <w:col w:w="10584" w:space="0"/>
            <w:col w:w="10426" w:space="0"/>
            <w:col w:w="10584" w:space="0"/>
            <w:col w:w="9020" w:space="0"/>
            <w:col w:w="97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2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 к практическому изучению профессий и труда в сферах профессиональной деятельности,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связанных с информатикой, программированием и информационными технологиями, основанными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достижениях науки информатики и научно-технического прогресса;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осознанный выбор и построение индивидуальной траектории образования и жизненных планов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учётом личных и общественных интересов и потребностей.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глобального характера экологических проблем и путей их решения, в том числе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возможностей ИКТ.</w:t>
      </w:r>
    </w:p>
    <w:p>
      <w:pPr>
        <w:autoSpaceDN w:val="0"/>
        <w:tabs>
          <w:tab w:pos="180" w:val="left"/>
        </w:tabs>
        <w:autoSpaceDE w:val="0"/>
        <w:widowControl/>
        <w:spacing w:line="278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Адаптация обучающегося к изменяющимся условиям социальной среды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обучающимися социального опыта, основных социальных ролей, соответствующих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ведущей деятельности возраста, норм и правил общественного поведения, форм социальной жизни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группах и сообществах, в том числе существующих в виртуальном пространстве.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71" w:lineRule="auto" w:before="166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Метапредметные результаты освоения образовательной программы по информатике отражают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универсальными учебными действиями — познавательными, коммуникативными,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регулятивными.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познавательные действия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Базовые логические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определять понятия, создавать обобщения, устанавливать аналогии, классифицировать,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 выбирать основания и критерии для классификации, устанавливать причинно-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следственные связи, строить логические рассуждения, делать умозаключения (индуктивные,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дедуктивные и по аналогии) и выводы;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создавать, применять и преобразовывать знаки и символы, модели и схемы для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учебных и познавательных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способ решения учебной задачи (сравнивать несколько вариантов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решения, выбирать наиболее подходящий с учётом самостоятельно выделенных критериев).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Базовые исследовательские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вопросы, фиксирующие разрыв между реальным и желательным состоянием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ситуации, объекта, и самостоятельно устанавливать искомое и данное;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на применимость и достоверность информацию, полученную в ходе исследования;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прогнозировать возможное дальнейшее развитие процессов, событий и их последствия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аналогичных или сходных ситуациях, а также выдвигать предположения об их развитии в новых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условиях и контекстах.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дефицит информации, данных, необходимых для решения поставленной задачи;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различные методы, инструменты и запросы при поиске и отборе информации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данных из источников с учётом предложенной учебной задачи и заданных критериев;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выбирать, анализировать, систематизировать и интерпретировать информацию различных видов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 представления;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оптимальную форму представления информации и иллюстрировать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решаемые задачи несложными схемами, диаграммами, иной графикой и их комбинациями;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надёжность информации по критериям, предложенным учителем или сформулированным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эффективно запоминать и систематизировать информацию.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коммуникативные действия</w:t>
      </w:r>
    </w:p>
    <w:p>
      <w:pPr>
        <w:sectPr>
          <w:pgSz w:w="11900" w:h="16840"/>
          <w:pgMar w:top="292" w:right="670" w:bottom="338" w:left="666" w:header="720" w:footer="720" w:gutter="0"/>
          <w:cols w:space="720" w:num="1" w:equalWidth="0">
            <w:col w:w="10564" w:space="0"/>
            <w:col w:w="10588" w:space="0"/>
            <w:col w:w="9794" w:space="0"/>
            <w:col w:w="10552" w:space="0"/>
            <w:col w:w="10574" w:space="0"/>
            <w:col w:w="10506" w:space="0"/>
            <w:col w:w="10534" w:space="0"/>
            <w:col w:w="10584" w:space="0"/>
            <w:col w:w="10426" w:space="0"/>
            <w:col w:w="10584" w:space="0"/>
            <w:col w:w="9020" w:space="0"/>
            <w:col w:w="97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3" w:lineRule="auto" w:before="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Общение: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сходство позиций;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публично представлять результаты выполненного опыта (эксперимента, исследования, проекта);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формат выступления с учётом задач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иллюстративных материалов.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Совместная деятельность (сотрудничество):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использовать преимущества командной и индивидуальной работы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конкретной проблемы, в том числе при создании информационного продукта;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цель совместной информационной деятельности по сбору, обработке, передаче,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формализации информации; коллективно строить действия по её достижению: распределять роли,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договариваться, обсуждать процесс и результат совместной работы;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свою часть работы с информацией или информационным продуктом, достигая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качественного результата по своему направлению и координируя свои действия с другими членами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команды;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качество своего вклада в общий информационный продукт по критериям, самостоятельно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сформулированным участниками взаимодействия;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результаты с исходной задачей и вклад каждого члена команды в достижение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результатов, разделять сферу ответственности и проявлять готовность к предоставлению отчёта перед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группой.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регулятивные действия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Самоорганизация: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в жизненных и учебных ситуациях проблемы, требующие решения;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различных подходах к принятию решений (индивидуальное принятие решений,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принятие решений в группе);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алгоритм решения задачи (или его часть), выбирать способ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задачи с учётом имеющихся ресурсов и собственных возможностей, аргументировать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предлагаемые варианты решений;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составлять план действий (план реализации намеченного алгоритма решения), корректировать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предложенный алгоритм с учётом получения новых знаний об изучаемом объекте;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делать выбор в условиях противоречивой информации и брать ответственность за решение.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Самоконтроль (рефлексия):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способами самоконтроля, самомотивации и рефлексии;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давать адекватную оценку ситуации и предлагать план её изменения;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учитывать контекст и предвидеть трудности, которые могут возникнуть при решении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адаптировать решение к меняющимся обстоятельствам;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причины достижения (недостижения) результатов информационной деятельности, давать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оценку приобретённому опыту, уметь находить позитивное в произошедшей ситуации;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вносить коррективы в деятельность на основе новых обстоятельств, изменившихся ситуаций,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установленных ошибок, возникших трудностей;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оценивать соответствие результата цели и условиям.</w:t>
      </w:r>
    </w:p>
    <w:p>
      <w:pPr>
        <w:autoSpaceDN w:val="0"/>
        <w:autoSpaceDE w:val="0"/>
        <w:widowControl/>
        <w:spacing w:line="262" w:lineRule="auto" w:before="70" w:after="0"/>
        <w:ind w:left="180" w:right="2016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Эмоциональный интеллект: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ставить себя на место другого человека, понимать мотивы и намерения другого.</w:t>
      </w:r>
    </w:p>
    <w:p>
      <w:pPr>
        <w:autoSpaceDN w:val="0"/>
        <w:autoSpaceDE w:val="0"/>
        <w:widowControl/>
        <w:spacing w:line="262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Принятие себя и других: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осознавать невозможность контролировать всё вокруг даже в условиях открытого доступа к любым</w:t>
      </w:r>
    </w:p>
    <w:p>
      <w:pPr>
        <w:sectPr>
          <w:pgSz w:w="11900" w:h="16840"/>
          <w:pgMar w:top="298" w:right="668" w:bottom="368" w:left="666" w:header="720" w:footer="720" w:gutter="0"/>
          <w:cols w:space="720" w:num="1" w:equalWidth="0">
            <w:col w:w="10566" w:space="0"/>
            <w:col w:w="10564" w:space="0"/>
            <w:col w:w="10588" w:space="0"/>
            <w:col w:w="9794" w:space="0"/>
            <w:col w:w="10552" w:space="0"/>
            <w:col w:w="10574" w:space="0"/>
            <w:col w:w="10506" w:space="0"/>
            <w:col w:w="10534" w:space="0"/>
            <w:col w:w="10584" w:space="0"/>
            <w:col w:w="10426" w:space="0"/>
            <w:col w:w="10584" w:space="0"/>
            <w:col w:w="9020" w:space="0"/>
            <w:col w:w="97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объёмам информации.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7 КЛАСС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освоения обязательного предметного содержания, установленного данной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примерной рабочей программой, отражают сформированность у обучающихся умений:</w:t>
      </w:r>
    </w:p>
    <w:p>
      <w:pPr>
        <w:autoSpaceDN w:val="0"/>
        <w:autoSpaceDE w:val="0"/>
        <w:widowControl/>
        <w:spacing w:line="262" w:lineRule="auto" w:before="178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пояснять на примерах смысл понятий «информация», «информационный процесс»,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«обработка информации», «хранение информации», «передача информации»;</w:t>
      </w:r>
    </w:p>
    <w:p>
      <w:pPr>
        <w:autoSpaceDN w:val="0"/>
        <w:autoSpaceDE w:val="0"/>
        <w:widowControl/>
        <w:spacing w:line="278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кодировать и декодировать сообщения по заданным правилам, демонстрировать понимание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основных принципов кодирования информации различной природы (текстовой, графической,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аудио);сравнивать длины сообщений, записанных в различных алфавитах, оперировать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единицами измерения информационного объёма и скорости передачи данных;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и сравнивать размеры текстовых, графических, звуковых файлов и видеофайлов;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современных устройств хранения и передачи информации, сравнивать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количественные характеристики;</w:t>
      </w:r>
    </w:p>
    <w:p>
      <w:pPr>
        <w:autoSpaceDN w:val="0"/>
        <w:autoSpaceDE w:val="0"/>
        <w:widowControl/>
        <w:spacing w:line="262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выделять основные этапы в истории и понимать тенденции развития компьютеров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программного обеспечения;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получать и использовать информацию о характеристиках персонального компьютера и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основных элементах (процессор, оперативная память, долговременная память, уст​рой​ства ввода-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вывода);соотносить характеристики компьютера с задачами, решаемыми с его помощью;</w:t>
      </w:r>
    </w:p>
    <w:p>
      <w:pPr>
        <w:autoSpaceDN w:val="0"/>
        <w:autoSpaceDE w:val="0"/>
        <w:widowControl/>
        <w:spacing w:line="281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ориентироваться в иерархической структуре файловой системы (записывать полное имя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файла (каталога), путь к файлу (каталогу) по имеющемуся описанию файловой структуры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некоторого информационного носителя);работать с файловой системой персонального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компьютера с использованием графического интерфейса, а именно: создавать, копировать,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перемещать, переименовывать, удалять и архивировать файлы и каталоги; использовать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антивирусную программу;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результаты своей деятельности в виде структурированных иллюстрированных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документов, мультимедийных презентаций;</w:t>
      </w:r>
    </w:p>
    <w:p>
      <w:pPr>
        <w:autoSpaceDN w:val="0"/>
        <w:autoSpaceDE w:val="0"/>
        <w:widowControl/>
        <w:spacing w:line="276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искать информацию в сети Интернет (в том числе по ключевым словам, по изображению),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критически относиться к найденной информации, осознавая опасность для личности и общества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распространения вредоносной информации, в том числе экстремистского и террористического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понимать структуру адресов веб-ресурсов;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использовать современные сервисы интернет-коммуникаций;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требования безопасной эксплуатации технических средств ИКТ; соблюдать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сетевой этикет, базовые нормы информационной этики и права при работе с приложениями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любых устройствах и в сети Интернет, выбирать безопасные стратегии поведения в сети;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иметь представление о влиянии использования средств ИКТ на здоровье пользователя и уметь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применять методы профилактики.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8 КЛАСС</w:t>
      </w:r>
    </w:p>
    <w:p>
      <w:pPr>
        <w:sectPr>
          <w:pgSz w:w="11900" w:h="16840"/>
          <w:pgMar w:top="286" w:right="708" w:bottom="476" w:left="666" w:header="720" w:footer="720" w:gutter="0"/>
          <w:cols w:space="720" w:num="1" w:equalWidth="0">
            <w:col w:w="10526" w:space="0"/>
            <w:col w:w="10566" w:space="0"/>
            <w:col w:w="10564" w:space="0"/>
            <w:col w:w="10588" w:space="0"/>
            <w:col w:w="9794" w:space="0"/>
            <w:col w:w="10552" w:space="0"/>
            <w:col w:w="10574" w:space="0"/>
            <w:col w:w="10506" w:space="0"/>
            <w:col w:w="10534" w:space="0"/>
            <w:col w:w="10584" w:space="0"/>
            <w:col w:w="10426" w:space="0"/>
            <w:col w:w="10584" w:space="0"/>
            <w:col w:w="9020" w:space="0"/>
            <w:col w:w="97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освоения обязательного предметного содержания, установленного данной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примерной рабочей программой, отражают сформированность у обучающихся умений:</w:t>
      </w:r>
    </w:p>
    <w:p>
      <w:pPr>
        <w:autoSpaceDN w:val="0"/>
        <w:autoSpaceDE w:val="0"/>
        <w:widowControl/>
        <w:spacing w:line="262" w:lineRule="auto" w:before="178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пояснять на примерах различия между позиционными и непозиционными системами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счисления;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записывать и сравнивать целые числа от 0 до 1024 в различных позиционных системах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счисления (с основаниями 2, 8, 16); выполнять арифметические операции над ними;</w:t>
      </w:r>
    </w:p>
    <w:p>
      <w:pPr>
        <w:autoSpaceDN w:val="0"/>
        <w:autoSpaceDE w:val="0"/>
        <w:widowControl/>
        <w:spacing w:line="262" w:lineRule="auto" w:before="190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раскрывать смысл понятий «высказывание», «логическая операция», «логическое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выражение»;</w:t>
      </w:r>
    </w:p>
    <w:p>
      <w:pPr>
        <w:autoSpaceDN w:val="0"/>
        <w:autoSpaceDE w:val="0"/>
        <w:widowControl/>
        <w:spacing w:line="271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записывать логические выражения с использованием дизъюнкции, конъюнкции и отрицания,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истинность логических выражений, если известны значения истинности входящих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него переменных, строить таблицы истинности для логических выражений;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раскрывать смысл понятий «исполнитель», «алгоритм», «программа», понимая разницу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между употреблением этих терминов в обыденной речи и в информатике;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описывать алгоритм решения задачи различными способами, в том числе в виде блок-схемы;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составлять, выполнять вручную и на компьютере несложные алгоритмы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ветвлений и циклов для управления исполнителями, такими как Робот, Черепашка, Чертёжник;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константы и переменные различных типов (числовых, логических,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символьных), а также содержащие их выражения; использовать оператор присваивания;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использовать при разработке программ логические значения, операции и выражения с ними;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предложенные алгоритмы, в том числе определять, какие результаты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возможны при заданном множестве исходных значений;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и отлаживать программы на одном из языков программирования (Python, C++,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Паскаль, Java, C#, Школьный Алгоритмический Язык), реализующие несложные алгоритмы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обработки числовых данных с использованием циклов и ветвлений, в том числе реализующие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проверку делимости одного целого числа на другое, проверку натурального числа на простоту,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выделения цифр из натурального числа.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9 КЛАСС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освоения обязательного предметного содержания, установленного данной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примерной рабочей программой, отражают сформированность у обучающихся умений:</w:t>
      </w:r>
    </w:p>
    <w:p>
      <w:pPr>
        <w:autoSpaceDN w:val="0"/>
        <w:autoSpaceDE w:val="0"/>
        <w:widowControl/>
        <w:spacing w:line="271" w:lineRule="auto" w:before="178" w:after="0"/>
        <w:ind w:left="420" w:right="78" w:firstLine="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разбивать задачи на подзадачи; составлять, выполнять вручную и на компьютере несложные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алгоритмы с использованием ветвлений, циклов и вспомогательных алгоритмов для управления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исполнителями, такими как Робот, Черепашка, Чертёжник;</w:t>
      </w:r>
    </w:p>
    <w:p>
      <w:pPr>
        <w:autoSpaceDN w:val="0"/>
        <w:autoSpaceDE w:val="0"/>
        <w:widowControl/>
        <w:spacing w:line="28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и отлаживать программы, реализующие типовые алгоритмы обработки числовых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последовательностей или одномерных числовых массивов (поиск максимумов, минимумов,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суммы или количества элементов с заданными свойствами) на одном из языков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программирования (Python, C++, Паскаль, Java, C#, Школьный Алгоритмический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Язык);раскрывать смысл понятий «модель», «моделирование», определять виды моделей;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оценивать адекватность модели моделируемому объекту и целям моделирования;</w:t>
      </w:r>
    </w:p>
    <w:p>
      <w:pPr>
        <w:autoSpaceDN w:val="0"/>
        <w:autoSpaceDE w:val="0"/>
        <w:widowControl/>
        <w:spacing w:line="262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графы и деревья для моделирования систем сетевой и иерархической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структуры; находить кратчайший путь в графе;</w:t>
      </w:r>
    </w:p>
    <w:p>
      <w:pPr>
        <w:sectPr>
          <w:pgSz w:w="11900" w:h="16840"/>
          <w:pgMar w:top="298" w:right="830" w:bottom="432" w:left="666" w:header="720" w:footer="720" w:gutter="0"/>
          <w:cols w:space="720" w:num="1" w:equalWidth="0">
            <w:col w:w="10404" w:space="0"/>
            <w:col w:w="10526" w:space="0"/>
            <w:col w:w="10566" w:space="0"/>
            <w:col w:w="10564" w:space="0"/>
            <w:col w:w="10588" w:space="0"/>
            <w:col w:w="9794" w:space="0"/>
            <w:col w:w="10552" w:space="0"/>
            <w:col w:w="10574" w:space="0"/>
            <w:col w:w="10506" w:space="0"/>
            <w:col w:w="10534" w:space="0"/>
            <w:col w:w="10584" w:space="0"/>
            <w:col w:w="10426" w:space="0"/>
            <w:col w:w="10584" w:space="0"/>
            <w:col w:w="9020" w:space="0"/>
            <w:col w:w="97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способ представления данных в соответствии с поставленной задачей (таблицы,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схемы, графики, диаграммы) с использованием соответствующих программных средств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обработки данных;</w:t>
      </w:r>
    </w:p>
    <w:p>
      <w:pPr>
        <w:autoSpaceDN w:val="0"/>
        <w:autoSpaceDE w:val="0"/>
        <w:widowControl/>
        <w:spacing w:line="262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электронные таблицы для обработки, анализа и визуализации числовых данных,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том числе с выделением диапазона таблицы и упорядочиванием (сортировкой) его элементов;</w:t>
      </w:r>
    </w:p>
    <w:p>
      <w:pPr>
        <w:autoSpaceDN w:val="0"/>
        <w:autoSpaceDE w:val="0"/>
        <w:widowControl/>
        <w:spacing w:line="276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и применять в электронных таблицах формулы для расчётов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встроенных арифметических функций (суммирование и подсчёт значений, отвечающих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заданному условию, среднее арифметическое, поиск максимального и минимального значения),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абсолютной, относительной, смешанной адресации;</w:t>
      </w:r>
    </w:p>
    <w:p>
      <w:pPr>
        <w:autoSpaceDN w:val="0"/>
        <w:autoSpaceDE w:val="0"/>
        <w:widowControl/>
        <w:spacing w:line="262" w:lineRule="auto" w:before="192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электронные таблицы для численного моделирования в простых задачах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разных предметных областей;</w:t>
      </w:r>
    </w:p>
    <w:p>
      <w:pPr>
        <w:autoSpaceDN w:val="0"/>
        <w:autoSpaceDE w:val="0"/>
        <w:widowControl/>
        <w:spacing w:line="271" w:lineRule="auto" w:before="19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современные интернет-сервисы (в том числе коммуникационные сервисы,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облачные хранилища данных, онлайн-программы (текстовые и графические редакторы, среды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разработки)) в учебной и повседневной деятельности;</w:t>
      </w:r>
    </w:p>
    <w:p>
      <w:pPr>
        <w:autoSpaceDN w:val="0"/>
        <w:autoSpaceDE w:val="0"/>
        <w:widowControl/>
        <w:spacing w:line="262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использования геоинформационных сервисов, сервисов государственных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услуг, образовательных сервисов сети Интернет в учебной и повседневной деятельности;</w:t>
      </w:r>
    </w:p>
    <w:p>
      <w:pPr>
        <w:autoSpaceDN w:val="0"/>
        <w:autoSpaceDE w:val="0"/>
        <w:widowControl/>
        <w:spacing w:line="281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различные средства защиты от вредоносного программного обеспечения,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защищать персональную информацию от несанкционированного доступа и его последствий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(разглашения, подмены, утраты данных) с учётом основных технологических и социально-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психологических аспектов использования сети Интернет (сетевая анонимность, цифровой след,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аутентичность субъектов и ресурсов, опасность вредоносного кода);</w:t>
      </w:r>
    </w:p>
    <w:p>
      <w:pPr>
        <w:autoSpaceDN w:val="0"/>
        <w:autoSpaceDE w:val="0"/>
        <w:widowControl/>
        <w:spacing w:line="262" w:lineRule="auto" w:before="19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попытки и предупреждать вовлечение себя и окружающих в деструктивные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криминальные формы сетевой активности (в том числе кибербуллинг, фишинг).</w:t>
      </w:r>
    </w:p>
    <w:p>
      <w:pPr>
        <w:sectPr>
          <w:pgSz w:w="11900" w:h="16840"/>
          <w:pgMar w:top="328" w:right="738" w:bottom="1440" w:left="1086" w:header="720" w:footer="720" w:gutter="0"/>
          <w:cols w:space="720" w:num="1" w:equalWidth="0">
            <w:col w:w="10076" w:space="0"/>
            <w:col w:w="10404" w:space="0"/>
            <w:col w:w="10526" w:space="0"/>
            <w:col w:w="10566" w:space="0"/>
            <w:col w:w="10564" w:space="0"/>
            <w:col w:w="10588" w:space="0"/>
            <w:col w:w="9794" w:space="0"/>
            <w:col w:w="10552" w:space="0"/>
            <w:col w:w="10574" w:space="0"/>
            <w:col w:w="10506" w:space="0"/>
            <w:col w:w="10534" w:space="0"/>
            <w:col w:w="10584" w:space="0"/>
            <w:col w:w="10426" w:space="0"/>
            <w:col w:w="10584" w:space="0"/>
            <w:col w:w="9020" w:space="0"/>
            <w:col w:w="97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0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p>
      <w:pPr>
        <w:autoSpaceDN w:val="0"/>
        <w:autoSpaceDE w:val="0"/>
        <w:widowControl/>
        <w:spacing w:line="233" w:lineRule="auto" w:before="254" w:after="92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18"/>
        </w:rPr>
        <w:t>7 КЛАСС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589"/>
        <w:gridCol w:w="2589"/>
        <w:gridCol w:w="2589"/>
        <w:gridCol w:w="2589"/>
        <w:gridCol w:w="2589"/>
        <w:gridCol w:w="2589"/>
      </w:tblGrid>
      <w:tr>
        <w:trPr>
          <w:trHeight w:hRule="exact" w:val="348"/>
        </w:trPr>
        <w:tc>
          <w:tcPr>
            <w:tcW w:type="dxa" w:w="492"/>
            <w:vMerge w:val="restart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5176"/>
            <w:vMerge w:val="restart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4910"/>
            <w:gridSpan w:val="3"/>
            <w:tcBorders>
              <w:start w:sz="4.800000000000182" w:val="single" w:color="#000000"/>
              <w:top w:sz="4.800000000000068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4924"/>
            <w:vMerge w:val="restart"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>
        <w:trPr>
          <w:trHeight w:hRule="exact" w:val="348"/>
        </w:trPr>
        <w:tc>
          <w:tcPr>
            <w:tcW w:type="dxa" w:w="2589"/>
            <w:vMerge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2589"/>
            <w:vMerge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66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21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контрольные работы</w:t>
            </w:r>
          </w:p>
        </w:tc>
        <w:tc>
          <w:tcPr>
            <w:tcW w:type="dxa" w:w="215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практические работы</w:t>
            </w:r>
          </w:p>
        </w:tc>
        <w:tc>
          <w:tcPr>
            <w:tcW w:type="dxa" w:w="2589"/>
            <w:vMerge/>
            <w:tcBorders>
              <w:start w:sz="4.79999999999927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Цифровая грамотность</w:t>
            </w:r>
          </w:p>
        </w:tc>
      </w:tr>
      <w:tr>
        <w:trPr>
          <w:trHeight w:hRule="exact" w:val="350"/>
        </w:trPr>
        <w:tc>
          <w:tcPr>
            <w:tcW w:type="dxa" w:w="492"/>
            <w:tcBorders>
              <w:start w:sz="4.800000000000011" w:val="single" w:color="#000000"/>
              <w:top w:sz="5.600000000000023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5176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Компьютер - универсальное устройство обработки данных</w:t>
            </w:r>
          </w:p>
        </w:tc>
        <w:tc>
          <w:tcPr>
            <w:tcW w:type="dxa" w:w="66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210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150"/>
            <w:tcBorders>
              <w:start w:sz="4.800000000000182" w:val="single" w:color="#000000"/>
              <w:top w:sz="5.600000000000023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4924"/>
            <w:tcBorders>
              <w:start w:sz="4.79999999999927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517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Программы и данные</w:t>
            </w:r>
          </w:p>
        </w:tc>
        <w:tc>
          <w:tcPr>
            <w:tcW w:type="dxa" w:w="66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21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215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492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517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Компьютерные сети</w:t>
            </w:r>
          </w:p>
        </w:tc>
        <w:tc>
          <w:tcPr>
            <w:tcW w:type="dxa" w:w="66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21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15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492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5668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66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9174"/>
            <w:gridSpan w:val="3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Теоретические основы информатики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517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Информация и информационные процессы</w:t>
            </w:r>
          </w:p>
        </w:tc>
        <w:tc>
          <w:tcPr>
            <w:tcW w:type="dxa" w:w="66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21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15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492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517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Представление информации</w:t>
            </w:r>
          </w:p>
        </w:tc>
        <w:tc>
          <w:tcPr>
            <w:tcW w:type="dxa" w:w="66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210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2150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492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5668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66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</w:t>
            </w:r>
          </w:p>
        </w:tc>
        <w:tc>
          <w:tcPr>
            <w:tcW w:type="dxa" w:w="9174"/>
            <w:gridSpan w:val="3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Информационные технологии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517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Текстовые документы</w:t>
            </w:r>
          </w:p>
        </w:tc>
        <w:tc>
          <w:tcPr>
            <w:tcW w:type="dxa" w:w="66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210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2150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492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50"/>
        </w:trPr>
        <w:tc>
          <w:tcPr>
            <w:tcW w:type="dxa" w:w="492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517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Компьютерная графика</w:t>
            </w:r>
          </w:p>
        </w:tc>
        <w:tc>
          <w:tcPr>
            <w:tcW w:type="dxa" w:w="66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210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150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492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92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517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Мультимедийные презентации</w:t>
            </w:r>
          </w:p>
        </w:tc>
        <w:tc>
          <w:tcPr>
            <w:tcW w:type="dxa" w:w="66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210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150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492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566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66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</w:t>
            </w:r>
          </w:p>
        </w:tc>
        <w:tc>
          <w:tcPr>
            <w:tcW w:type="dxa" w:w="9174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566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66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9174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5668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66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210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2150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492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233" w:lineRule="auto" w:before="188" w:after="92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18"/>
        </w:rPr>
        <w:t>8 КЛАСС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589"/>
        <w:gridCol w:w="2589"/>
        <w:gridCol w:w="2589"/>
        <w:gridCol w:w="2589"/>
        <w:gridCol w:w="2589"/>
        <w:gridCol w:w="2589"/>
      </w:tblGrid>
      <w:tr>
        <w:trPr>
          <w:trHeight w:hRule="exact" w:val="348"/>
        </w:trPr>
        <w:tc>
          <w:tcPr>
            <w:tcW w:type="dxa" w:w="480"/>
            <w:vMerge w:val="restart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5404"/>
            <w:vMerge w:val="restart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4802"/>
            <w:gridSpan w:val="3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4816"/>
            <w:vMerge w:val="restart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>
        <w:trPr>
          <w:trHeight w:hRule="exact" w:val="348"/>
        </w:trPr>
        <w:tc>
          <w:tcPr>
            <w:tcW w:type="dxa" w:w="2589"/>
            <w:vMerge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</w:tcPr>
          <w:p/>
        </w:tc>
        <w:tc>
          <w:tcPr>
            <w:tcW w:type="dxa" w:w="2589"/>
            <w:vMerge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</w:tcPr>
          <w:p/>
        </w:tc>
        <w:tc>
          <w:tcPr>
            <w:tcW w:type="dxa" w:w="64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контрольные работы</w:t>
            </w:r>
          </w:p>
        </w:tc>
        <w:tc>
          <w:tcPr>
            <w:tcW w:type="dxa" w:w="210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практические работы</w:t>
            </w:r>
          </w:p>
        </w:tc>
        <w:tc>
          <w:tcPr>
            <w:tcW w:type="dxa" w:w="2589"/>
            <w:vMerge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Теоретические основы информатики</w:t>
            </w:r>
          </w:p>
        </w:tc>
      </w:tr>
      <w:tr>
        <w:trPr>
          <w:trHeight w:hRule="exact" w:val="348"/>
        </w:trPr>
        <w:tc>
          <w:tcPr>
            <w:tcW w:type="dxa" w:w="480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5404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Системы счисления</w:t>
            </w:r>
          </w:p>
        </w:tc>
        <w:tc>
          <w:tcPr>
            <w:tcW w:type="dxa" w:w="64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205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2100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81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8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2.</w:t>
            </w:r>
          </w:p>
        </w:tc>
        <w:tc>
          <w:tcPr>
            <w:tcW w:type="dxa" w:w="540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Элементы математической логики</w:t>
            </w:r>
          </w:p>
        </w:tc>
        <w:tc>
          <w:tcPr>
            <w:tcW w:type="dxa" w:w="64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210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8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5884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64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8970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Алгоритмы и программирование</w:t>
            </w:r>
          </w:p>
        </w:tc>
      </w:tr>
      <w:tr>
        <w:trPr>
          <w:trHeight w:hRule="exact" w:val="348"/>
        </w:trPr>
        <w:tc>
          <w:tcPr>
            <w:tcW w:type="dxa" w:w="480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5404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Исполнители и алгоритмы. Алгоритмические конструкции</w:t>
            </w:r>
          </w:p>
        </w:tc>
        <w:tc>
          <w:tcPr>
            <w:tcW w:type="dxa" w:w="64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2054"/>
            <w:tcBorders>
              <w:start w:sz="4.800000000000182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100"/>
            <w:tcBorders>
              <w:start w:sz="4.0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481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28"/>
        </w:trPr>
        <w:tc>
          <w:tcPr>
            <w:tcW w:type="dxa" w:w="480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5404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Язык программирования</w:t>
            </w:r>
          </w:p>
        </w:tc>
        <w:tc>
          <w:tcPr>
            <w:tcW w:type="dxa" w:w="64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2100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48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34" w:left="666" w:header="720" w:footer="720" w:gutter="0"/>
          <w:cols w:space="720" w:num="1" w:equalWidth="0">
            <w:col w:w="15534" w:space="0"/>
            <w:col w:w="10076" w:space="0"/>
            <w:col w:w="10404" w:space="0"/>
            <w:col w:w="10526" w:space="0"/>
            <w:col w:w="10566" w:space="0"/>
            <w:col w:w="10564" w:space="0"/>
            <w:col w:w="10588" w:space="0"/>
            <w:col w:w="9794" w:space="0"/>
            <w:col w:w="10552" w:space="0"/>
            <w:col w:w="10574" w:space="0"/>
            <w:col w:w="10506" w:space="0"/>
            <w:col w:w="10534" w:space="0"/>
            <w:col w:w="10584" w:space="0"/>
            <w:col w:w="10426" w:space="0"/>
            <w:col w:w="10584" w:space="0"/>
            <w:col w:w="9020" w:space="0"/>
            <w:col w:w="97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589"/>
        <w:gridCol w:w="2589"/>
        <w:gridCol w:w="2589"/>
        <w:gridCol w:w="2589"/>
        <w:gridCol w:w="2589"/>
        <w:gridCol w:w="2589"/>
      </w:tblGrid>
      <w:tr>
        <w:trPr>
          <w:trHeight w:hRule="exact" w:val="348"/>
        </w:trPr>
        <w:tc>
          <w:tcPr>
            <w:tcW w:type="dxa" w:w="480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5404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Анализ алгоритмов</w:t>
            </w:r>
          </w:p>
        </w:tc>
        <w:tc>
          <w:tcPr>
            <w:tcW w:type="dxa" w:w="64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2054"/>
            <w:tcBorders>
              <w:start w:sz="4.800000000000182" w:val="single" w:color="#000000"/>
              <w:top w:sz="4.800000000000011" w:val="single" w:color="#000000"/>
              <w:end w:sz="4.0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100"/>
            <w:tcBorders>
              <w:start w:sz="4.0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48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5884"/>
            <w:gridSpan w:val="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64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</w:t>
            </w:r>
          </w:p>
        </w:tc>
        <w:tc>
          <w:tcPr>
            <w:tcW w:type="dxa" w:w="8970"/>
            <w:gridSpan w:val="3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5884"/>
            <w:gridSpan w:val="2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64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970"/>
            <w:gridSpan w:val="3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5884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64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2054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2100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</w:t>
            </w:r>
          </w:p>
        </w:tc>
        <w:tc>
          <w:tcPr>
            <w:tcW w:type="dxa" w:w="48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233" w:lineRule="auto" w:before="188" w:after="94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18"/>
        </w:rPr>
        <w:t>9 КЛАСС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2589"/>
        <w:gridCol w:w="2589"/>
        <w:gridCol w:w="2589"/>
        <w:gridCol w:w="2589"/>
        <w:gridCol w:w="2589"/>
        <w:gridCol w:w="2589"/>
      </w:tblGrid>
      <w:tr>
        <w:trPr>
          <w:trHeight w:hRule="exact" w:val="350"/>
        </w:trPr>
        <w:tc>
          <w:tcPr>
            <w:tcW w:type="dxa" w:w="468"/>
            <w:vMerge w:val="restart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5872"/>
            <w:vMerge w:val="restart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4586"/>
            <w:gridSpan w:val="3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4576"/>
            <w:vMerge w:val="restart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>
        <w:trPr>
          <w:trHeight w:hRule="exact" w:val="348"/>
        </w:trPr>
        <w:tc>
          <w:tcPr>
            <w:tcW w:type="dxa" w:w="2589"/>
            <w:vMerge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</w:tcPr>
          <w:p/>
        </w:tc>
        <w:tc>
          <w:tcPr>
            <w:tcW w:type="dxa" w:w="2589"/>
            <w:vMerge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</w:tcPr>
          <w:p/>
        </w:tc>
        <w:tc>
          <w:tcPr>
            <w:tcW w:type="dxa" w:w="62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9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контрольные работы</w:t>
            </w:r>
          </w:p>
        </w:tc>
        <w:tc>
          <w:tcPr>
            <w:tcW w:type="dxa" w:w="20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практические работы</w:t>
            </w:r>
          </w:p>
        </w:tc>
        <w:tc>
          <w:tcPr>
            <w:tcW w:type="dxa" w:w="2589"/>
            <w:vMerge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Цифровая грамотность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587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type="dxa" w:w="62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9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20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45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2.</w:t>
            </w:r>
          </w:p>
        </w:tc>
        <w:tc>
          <w:tcPr>
            <w:tcW w:type="dxa" w:w="587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Работа в информационном пространстве</w:t>
            </w:r>
          </w:p>
        </w:tc>
        <w:tc>
          <w:tcPr>
            <w:tcW w:type="dxa" w:w="62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9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45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6340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62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8538"/>
            <w:gridSpan w:val="3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Теоретические основы информатики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587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Моделирование как метод познания</w:t>
            </w:r>
          </w:p>
        </w:tc>
        <w:tc>
          <w:tcPr>
            <w:tcW w:type="dxa" w:w="62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9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457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</w:t>
            </w:r>
          </w:p>
        </w:tc>
      </w:tr>
      <w:tr>
        <w:trPr>
          <w:trHeight w:hRule="exact" w:val="348"/>
        </w:trPr>
        <w:tc>
          <w:tcPr>
            <w:tcW w:type="dxa" w:w="634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62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8538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3.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Алгоритмы и программирование</w:t>
            </w:r>
          </w:p>
        </w:tc>
      </w:tr>
      <w:tr>
        <w:trPr>
          <w:trHeight w:hRule="exact" w:val="35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5872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Разработка алгоритмов и программ</w:t>
            </w:r>
          </w:p>
        </w:tc>
        <w:tc>
          <w:tcPr>
            <w:tcW w:type="dxa" w:w="62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95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20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457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https://resh.edu.ru/, решу ОГЭ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587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Управление</w:t>
            </w:r>
          </w:p>
        </w:tc>
        <w:tc>
          <w:tcPr>
            <w:tcW w:type="dxa" w:w="62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95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457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https://resh.edu.ru/, решу ОГЭ</w:t>
            </w:r>
          </w:p>
        </w:tc>
      </w:tr>
      <w:tr>
        <w:trPr>
          <w:trHeight w:hRule="exact" w:val="348"/>
        </w:trPr>
        <w:tc>
          <w:tcPr>
            <w:tcW w:type="dxa" w:w="634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62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8538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6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4.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Информационные технологии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587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Электронные таблицы</w:t>
            </w:r>
          </w:p>
        </w:tc>
        <w:tc>
          <w:tcPr>
            <w:tcW w:type="dxa" w:w="62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9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20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45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https://resh.edu.ru/, решу ОГЭ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587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Информационные технологии в современном обществе</w:t>
            </w:r>
          </w:p>
        </w:tc>
        <w:tc>
          <w:tcPr>
            <w:tcW w:type="dxa" w:w="62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9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20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457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https://resh.edu.ru/, решу ОГЭ</w:t>
            </w:r>
          </w:p>
        </w:tc>
      </w:tr>
      <w:tr>
        <w:trPr>
          <w:trHeight w:hRule="exact" w:val="348"/>
        </w:trPr>
        <w:tc>
          <w:tcPr>
            <w:tcW w:type="dxa" w:w="634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62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</w:t>
            </w:r>
          </w:p>
        </w:tc>
        <w:tc>
          <w:tcPr>
            <w:tcW w:type="dxa" w:w="8538"/>
            <w:gridSpan w:val="3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634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62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538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634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62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95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20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457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08" w:left="666" w:header="720" w:footer="720" w:gutter="0"/>
          <w:cols w:space="720" w:num="1" w:equalWidth="0">
            <w:col w:w="15534" w:space="0"/>
            <w:col w:w="15534" w:space="0"/>
            <w:col w:w="10076" w:space="0"/>
            <w:col w:w="10404" w:space="0"/>
            <w:col w:w="10526" w:space="0"/>
            <w:col w:w="10566" w:space="0"/>
            <w:col w:w="10564" w:space="0"/>
            <w:col w:w="10588" w:space="0"/>
            <w:col w:w="9794" w:space="0"/>
            <w:col w:w="10552" w:space="0"/>
            <w:col w:w="10574" w:space="0"/>
            <w:col w:w="10506" w:space="0"/>
            <w:col w:w="10534" w:space="0"/>
            <w:col w:w="10584" w:space="0"/>
            <w:col w:w="10426" w:space="0"/>
            <w:col w:w="10584" w:space="0"/>
            <w:col w:w="9020" w:space="0"/>
            <w:col w:w="97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382" w:lineRule="auto" w:before="0" w:after="140"/>
        <w:ind w:left="0" w:right="676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7 КЛАСС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492"/>
        </w:trPr>
        <w:tc>
          <w:tcPr>
            <w:tcW w:type="dxa" w:w="1080"/>
            <w:vMerge w:val="restart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062"/>
            <w:vMerge w:val="restart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392"/>
            <w:gridSpan w:val="3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018"/>
            <w:vMerge w:val="restart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764"/>
            <w:vMerge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182" w:val="single" w:color="#000000"/>
            </w:tcBorders>
          </w:tcPr>
          <w:p/>
        </w:tc>
        <w:tc>
          <w:tcPr>
            <w:tcW w:type="dxa" w:w="1764"/>
            <w:vMerge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84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764"/>
            <w:vMerge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80"/>
            <w:tcBorders>
              <w:start w:sz="4.800000000000011" w:val="single" w:color="#000000"/>
              <w:top w:sz="5.599999999999909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062"/>
            <w:tcBorders>
              <w:start w:sz="4.800000000000068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302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0076" w:space="0"/>
            <w:col w:w="10404" w:space="0"/>
            <w:col w:w="10526" w:space="0"/>
            <w:col w:w="10566" w:space="0"/>
            <w:col w:w="10564" w:space="0"/>
            <w:col w:w="10588" w:space="0"/>
            <w:col w:w="9794" w:space="0"/>
            <w:col w:w="10552" w:space="0"/>
            <w:col w:w="10574" w:space="0"/>
            <w:col w:w="10506" w:space="0"/>
            <w:col w:w="10534" w:space="0"/>
            <w:col w:w="10584" w:space="0"/>
            <w:col w:w="10426" w:space="0"/>
            <w:col w:w="10584" w:space="0"/>
            <w:col w:w="9020" w:space="0"/>
            <w:col w:w="97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8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4142"/>
            <w:gridSpan w:val="2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181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866"/>
            <w:gridSpan w:val="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230" w:lineRule="auto" w:before="218" w:after="14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8 КЛАСС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492"/>
        </w:trPr>
        <w:tc>
          <w:tcPr>
            <w:tcW w:type="dxa" w:w="1080"/>
            <w:vMerge w:val="restart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062"/>
            <w:vMerge w:val="restart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392"/>
            <w:gridSpan w:val="3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018"/>
            <w:vMerge w:val="restart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764"/>
            <w:vMerge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</w:tcPr>
          <w:p/>
        </w:tc>
        <w:tc>
          <w:tcPr>
            <w:tcW w:type="dxa" w:w="1764"/>
            <w:vMerge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84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764"/>
            <w:vMerge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0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062"/>
            <w:tcBorders>
              <w:start w:sz="4.800000000000068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4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0076" w:space="0"/>
            <w:col w:w="10404" w:space="0"/>
            <w:col w:w="10526" w:space="0"/>
            <w:col w:w="10566" w:space="0"/>
            <w:col w:w="10564" w:space="0"/>
            <w:col w:w="10588" w:space="0"/>
            <w:col w:w="9794" w:space="0"/>
            <w:col w:w="10552" w:space="0"/>
            <w:col w:w="10574" w:space="0"/>
            <w:col w:w="10506" w:space="0"/>
            <w:col w:w="10534" w:space="0"/>
            <w:col w:w="10584" w:space="0"/>
            <w:col w:w="10426" w:space="0"/>
            <w:col w:w="10584" w:space="0"/>
            <w:col w:w="9020" w:space="0"/>
            <w:col w:w="97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8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80"/>
            <w:tcBorders>
              <w:start w:sz="4.800000000000011" w:val="single" w:color="#000000"/>
              <w:top w:sz="4.0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062"/>
            <w:tcBorders>
              <w:start w:sz="4.800000000000068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8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28"/>
        </w:trPr>
        <w:tc>
          <w:tcPr>
            <w:tcW w:type="dxa" w:w="4142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866"/>
            <w:gridSpan w:val="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230" w:lineRule="auto" w:before="218" w:after="14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9 КЛАСС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492"/>
        </w:trPr>
        <w:tc>
          <w:tcPr>
            <w:tcW w:type="dxa" w:w="1080"/>
            <w:vMerge w:val="restart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062"/>
            <w:vMerge w:val="restart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392"/>
            <w:gridSpan w:val="3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018"/>
            <w:vMerge w:val="restart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764"/>
            <w:vMerge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</w:tcPr>
          <w:p/>
        </w:tc>
        <w:tc>
          <w:tcPr>
            <w:tcW w:type="dxa" w:w="1764"/>
            <w:vMerge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764"/>
            <w:vMerge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</w:tcPr>
          <w:p/>
        </w:tc>
      </w:tr>
      <w:tr>
        <w:trPr>
          <w:trHeight w:hRule="exact" w:val="494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0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062"/>
            <w:tcBorders>
              <w:start w:sz="4.800000000000068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0076" w:space="0"/>
            <w:col w:w="10404" w:space="0"/>
            <w:col w:w="10526" w:space="0"/>
            <w:col w:w="10566" w:space="0"/>
            <w:col w:w="10564" w:space="0"/>
            <w:col w:w="10588" w:space="0"/>
            <w:col w:w="9794" w:space="0"/>
            <w:col w:w="10552" w:space="0"/>
            <w:col w:w="10574" w:space="0"/>
            <w:col w:w="10506" w:space="0"/>
            <w:col w:w="10534" w:space="0"/>
            <w:col w:w="10584" w:space="0"/>
            <w:col w:w="10426" w:space="0"/>
            <w:col w:w="10584" w:space="0"/>
            <w:col w:w="9020" w:space="0"/>
            <w:col w:w="97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64"/>
        <w:gridCol w:w="1764"/>
        <w:gridCol w:w="1764"/>
        <w:gridCol w:w="1764"/>
        <w:gridCol w:w="1764"/>
        <w:gridCol w:w="1764"/>
      </w:tblGrid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8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0" w:val="single" w:color="#000000"/>
              <w:end w:sz="4.800000000000068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062"/>
            <w:tcBorders>
              <w:start w:sz="4.800000000000068" w:val="single" w:color="#000000"/>
              <w:top w:sz="4.0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5.599999999999909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062"/>
            <w:tcBorders>
              <w:start w:sz="4.800000000000068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8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062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8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062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4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0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4142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1812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866"/>
            <w:gridSpan w:val="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0076" w:space="0"/>
            <w:col w:w="10404" w:space="0"/>
            <w:col w:w="10526" w:space="0"/>
            <w:col w:w="10566" w:space="0"/>
            <w:col w:w="10564" w:space="0"/>
            <w:col w:w="10588" w:space="0"/>
            <w:col w:w="9794" w:space="0"/>
            <w:col w:w="10552" w:space="0"/>
            <w:col w:w="10574" w:space="0"/>
            <w:col w:w="10506" w:space="0"/>
            <w:col w:w="10534" w:space="0"/>
            <w:col w:w="10584" w:space="0"/>
            <w:col w:w="10426" w:space="0"/>
            <w:col w:w="10584" w:space="0"/>
            <w:col w:w="9020" w:space="0"/>
            <w:col w:w="97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86" w:lineRule="auto" w:before="346" w:after="0"/>
        <w:ind w:left="0" w:right="100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7 КЛАСС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Информатика, 7 класс /Босова Л.Л., Босова А.Ю., ООО «БИНОМ. Лаборатория знаний»; АО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«Издательство 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8 КЛАСС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Информатика, 8 класс /Босова Л.Л., Босова А.Ю., ООО «БИНОМ. Лаборатория знаний»; АО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«Издательство Просвещение» 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9 КЛАСС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Информатика, 9 класс /Босова Л.Л., Босова А.Ю., ООО «БИНОМ. Лаборатория знаний»; АО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«Издательство Просвещение» 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7 КЛАСС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8 КЛАСС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9 КЛАСС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7 КЛАСС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https://resh.edu.ru/, решу ОГЭ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8 КЛАСС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https://resh.edu.ru/, решу ОГЭ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9 КЛАСС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https://resh.edu.ru/, решу ОГЭ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0076" w:space="0"/>
            <w:col w:w="10404" w:space="0"/>
            <w:col w:w="10526" w:space="0"/>
            <w:col w:w="10566" w:space="0"/>
            <w:col w:w="10564" w:space="0"/>
            <w:col w:w="10588" w:space="0"/>
            <w:col w:w="9794" w:space="0"/>
            <w:col w:w="10552" w:space="0"/>
            <w:col w:w="10574" w:space="0"/>
            <w:col w:w="10506" w:space="0"/>
            <w:col w:w="10534" w:space="0"/>
            <w:col w:w="10584" w:space="0"/>
            <w:col w:w="10426" w:space="0"/>
            <w:col w:w="10584" w:space="0"/>
            <w:col w:w="9020" w:space="0"/>
            <w:col w:w="97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720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Компьютеры</w:t>
      </w:r>
    </w:p>
    <w:p>
      <w:pPr>
        <w:autoSpaceDN w:val="0"/>
        <w:autoSpaceDE w:val="0"/>
        <w:widowControl/>
        <w:spacing w:line="302" w:lineRule="auto" w:before="262" w:after="0"/>
        <w:ind w:left="0" w:right="302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Компьютеры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0076" w:space="0"/>
            <w:col w:w="10404" w:space="0"/>
            <w:col w:w="10526" w:space="0"/>
            <w:col w:w="10566" w:space="0"/>
            <w:col w:w="10564" w:space="0"/>
            <w:col w:w="10588" w:space="0"/>
            <w:col w:w="9794" w:space="0"/>
            <w:col w:w="10552" w:space="0"/>
            <w:col w:w="10574" w:space="0"/>
            <w:col w:w="10506" w:space="0"/>
            <w:col w:w="10534" w:space="0"/>
            <w:col w:w="10584" w:space="0"/>
            <w:col w:w="10426" w:space="0"/>
            <w:col w:w="10584" w:space="0"/>
            <w:col w:w="9020" w:space="0"/>
            <w:col w:w="9784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0076" w:space="0"/>
        <w:col w:w="10404" w:space="0"/>
        <w:col w:w="10526" w:space="0"/>
        <w:col w:w="10566" w:space="0"/>
        <w:col w:w="10564" w:space="0"/>
        <w:col w:w="10588" w:space="0"/>
        <w:col w:w="9794" w:space="0"/>
        <w:col w:w="10552" w:space="0"/>
        <w:col w:w="10574" w:space="0"/>
        <w:col w:w="10506" w:space="0"/>
        <w:col w:w="10534" w:space="0"/>
        <w:col w:w="10584" w:space="0"/>
        <w:col w:w="10426" w:space="0"/>
        <w:col w:w="10584" w:space="0"/>
        <w:col w:w="9020" w:space="0"/>
        <w:col w:w="97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